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208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 Po to, by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swoje nogi od wszelkiej drogi złej, abym strzegł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drogi zawściągam nogi swoje, abym strzegł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wszelakiej złej drogi hamowałem nogi moje, abych strzegł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ścieżki, aby słów Twoich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Wstrzymuję nogi swoje od wszelkiej złej drogi, Aby strzec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z dala od każdej złej ścieżki, aby przestrzegać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Unikałem wszelkich ścieżek grzechu, by dochować wierności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powstrzymuję swoje nogi, ażebym mógł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Wstrzymaj moje nogi od wszelkiej złej drogi, abym zachował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powstrzymałem swe stopy, by móc zachowywać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2024-04-28T11:39:54Z</dcterms:modified>
</cp:coreProperties>
</file>