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Twoich rozporządzeń nauczyłem się rozsądku, Dlatego nienawidzę wszelkiej kłamliwej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2024-04-28T08:24:11Z</dcterms:modified>
</cp:coreProperties>
</file>