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2075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udręczony,* JAHWE, ożyw mnie** według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 — Ożyw mnie, JAHWE,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strapiony; JAHWE,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utrapiony; o Panie! ożyw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zewsząd uniżony, JAHWE, ożyw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jestem bardzo udręczony, zachowaj mnie przy życiu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utrapiony, Panie, ożyw mnie według słowa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strapiony, Panie, ożyw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Upokorzono mnie bardzo; JAHWE, ożyw mnie zgodnie z Twoją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Utrapiony jestem nad miarę, Jahwe, ożyw mnie zgodnie z Twym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znękanym, WIEKUISTY, daj mi żyć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byłem uciśniony. JAHWE, zgodnie ze swym słowem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udręczony, </w:t>
      </w:r>
      <w:r>
        <w:rPr>
          <w:rtl/>
        </w:rPr>
        <w:t>נַעֲנֵיתִי</w:t>
      </w:r>
      <w:r>
        <w:rPr>
          <w:rtl w:val="0"/>
        </w:rPr>
        <w:t xml:space="preserve"> (na‘aneti), MT G: zaniepokojony, </w:t>
      </w:r>
      <w:r>
        <w:rPr>
          <w:rtl/>
        </w:rPr>
        <w:t>נעויתי</w:t>
      </w:r>
      <w:r>
        <w:rPr>
          <w:rtl w:val="0"/>
        </w:rPr>
        <w:t xml:space="preserve"> (na‘aweti),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(chojjeni), MT G: okaż mi łaskę,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Twego Słowa MT G: według Twej obietnicy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2024-04-27T20:35:02Z</dcterms:modified>
</cp:coreProperties>
</file>