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proszę,* szczerą wdzięczność z moich ust** *** I naucz mnie Twoich rozstrzygnięć!****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przyjmij proszę (l. przyjmijże ) MT G: przyjmij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Dobrowolną ofiarę moich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50:14&lt;/x&gt;; &lt;x&gt;230 141:2&lt;/x&gt;; &lt;x&gt;650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naucz mnie Twoich rozstrzygnięć MT G: Z Twoich rozstrzygnięć mnie ucz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2024-04-28T04:50:35Z</dcterms:modified>
</cp:coreProperties>
</file>