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odstępuję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zastawili na mnie sidła,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odstępuję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na mię niezbożnicy zastawili; lecz ja się od przykazań twoich nie obłądzę.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grzesznicy sidło na mię i nie zabłądziłem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zastawili na mnie sidła, lecz nie odstąpiłem od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sidło, Lecz ja nie odstępuję od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odstąpiłem od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odszedłem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zastawiają na mnie sidła, ale od Twoich przykazań nie odstępuję.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sidła, lecz nie zboczyłem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pułapkę, lecz ja nie odstąpiłem od twych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2024-04-28T07:25:01Z</dcterms:modified>
</cp:coreProperties>
</file>