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pełnienia Twych ustaw – Nagroda za to wieczna!*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przestrzegania Twych ustaw — Nagroda za to wieczna!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Nakłoniłem moje serce, by zawsze wykonywać twoje prawa, aż do końca.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serca mego ku wykonywaniu ustaw twoich ustawicznie, i aż do końca (żywota).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serca swego, abych czynił sprawiedliwości twoje na wieki dla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swoje nakłaniam, by wypełniać Twoje ustawy,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serce moje, by pełniło ustawy twoje; Wieczna za to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serce do wypełniania Twoich ustaw, nieustannie, do samego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Skłoniłem serce moje, by pełniło Twe ustawy ze względu na wieczną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Skłaniam moje serce do pełnienia Twoich ustaw, zawsze,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Skłoniłem moje serce, by na zawsze, do końca wykonywać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swe nakłoniłem do wykonywania twoich przepisów po czas niezmierzony, aż do ostatka.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2024-04-27T19:35:40Z</dcterms:modified>
</cp:coreProperties>
</file>