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4"/>
        <w:gridCol w:w="2032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abym został wybawiony, A wciąż będę wpatrywał się* w Twoje ustawy!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abym został wybawiony, A wciąż będę wnikał w 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mnie, a będę wybawiony i będę rozmyślał zawsze o twoich 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Podpieraj mię, abym był zachowany, i rozmyślał w ustawach twoich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mię a zbawion będę i będę rozmyślał w sprawiedliwościach twoich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mnie, a będę ocalony i zawsze będę zważał na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Podtrzymaj mię, abym był zbawiony, A zawsze wpatrywać się będę w ustawy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miał zawsze przed oczyma Twoje ustawy!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bym stale rozważał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a będę ocalony, będę się radował zawsze z 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Pokrzepiaj mnie, bym ocalał, i bym zawsze uważał na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 mnie, bym mógł zostać wybawiony ,a będę się wciąż wpatrywał w twoje przepisy.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wpatrywał się MT G: wychwalał (l. wynosił ) Twoje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2024-04-27T14:55:08Z</dcterms:modified>
</cp:coreProperties>
</file>