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na ziemi potraktujesz jak żużel, Dlatego właśnie pokochałem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żużel wszystkich niegodziwych ziemi; dlatego miłuję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jako zużelicę wszystkich niezbożników ziemi; dla tego miłuję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Poczytałem za przestępce wszytkie grzeszniki ziemie, przetożem umiłował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żużel oceniasz wszystkich występnych w kraju, dlatego miłuję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Uważasz za żużel wszystkich bezbożnych na ziemi, Dlatego kocham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ziemi usuwasz niczym żużel, dlatego ukochałem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wszystkich bezbożników ziemi jak śmieci, a ja wciąż miłuję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 bezbożnych na ziemi, dlatego umiłowałem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żużle wszystkich niegodziwców ziemi; dlatego umiłowałem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wszyscy niegodziwcy ziemi zniknęli niczym spieniony żużel. Dlatego umiłowałem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2024-04-28T16:00:12Z</dcterms:modified>
</cp:coreProperties>
</file>