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8"/>
        <w:gridCol w:w="2443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PANIE;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ty, Panie!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Błogosławionyś jest, JAHWE: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Panie,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Tyś, Panie. Naucz mię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o Jahwe, poucz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sławiony WIEKUISTY,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jesteś, JAHWE. Naucz mnie twoich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2024-04-28T06:04:35Z</dcterms:modified>
</cp:coreProperties>
</file>