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2064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tęsknią za Twym wybawieniem I za obietnicą Twojej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tęsknią za Twym wybawieniem I za obietnicą Twej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oczy słabną,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czekając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twoje zbawienie i na słowo twojej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ustały, czekając na zbawienie twoje, i na wyrok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ustały pragnąc zbawienia twego i wyroków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ustają, wypatrując Twojej pomocy i sprawiedliwej Twej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tęsknią za zbawieniem twoim I za słowem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wypatrują tęsknie Twojego zbawienia i Twojej sprawiedliwej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tęsknią za Twoim zbawieniem i za Twym sprawiedliwym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Słabną moje oczy w oczekiwaniu na Twoje zbawienie, na Twoją sprawiedliwą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spragnione są Twej pomocy oraz sprawiedliwego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gasną z tęsknoty za twym wybawienie mi za twoją prawą wypowiedzią.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2024-04-27T21:08:10Z</dcterms:modified>
</cp:coreProperties>
</file>