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sługą,* uczyń mnie rozsądnym, Abym poznał Twe postanowienia!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&lt;x&gt;230 116:16&lt;/x&gt;; &lt;x&gt;490 17:10&lt;/x&gt;; &lt;x&gt;500 15:15&lt;/x&gt;; &lt;x&gt;540 3:6&lt;/x&gt;;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2024-04-28T07:07:32Z</dcterms:modified>
</cp:coreProperties>
</file>