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6"/>
        <w:gridCol w:w="2291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– Złamano bowiem Jego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— Złamano bowiem Jego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czas, JAHWE, abyś działał,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naruszono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Czasci już, abyś czynił Panie! albowiem wzruszono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czynić, JAHWE: rozmiotali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 czas już jest działać: pogwałcili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by Pan rozpoczął działanie, Gdyż naruszono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 działać, Panie, naruszyli Twoje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o JAHWE, byś przystąpił do dzieła, bo pogwałcili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byś Jahwe wystąpił, Twoje prawo zostało pogwałcone.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działać, WIEKUISTY, bo naruszyli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 to, by JAHWE działał. Złamali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2024-04-27T15:37:10Z</dcterms:modified>
</cp:coreProperties>
</file>