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za słuszne wszystkie rozporządzenia o wszystkim* (I) nienawidzę wszelkiej ścieżki kłamstwa.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rozporządzenia o wszystkim MT Mss: wszystkie rozporządzenia; wszystkie Twe rozporządzenia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2024-04-28T08:52:36Z</dcterms:modified>
</cp:coreProperties>
</file>