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 moje kroki w Twojej obietnicy* I nie wydaj mnie na pastwę żadnej niegodziwości!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Twojej obietnicy (l. mowie ) MT: skieruj moje kroki ku Twojej obietnicy (l. mowie ) 11QPs a; według Twojej wyroczni (l. mowy )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2024-04-27T22:37:49Z</dcterms:modified>
</cp:coreProperties>
</file>