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9"/>
        <w:gridCol w:w="1855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Rozjaśnij swoje oblicze* ** nad swoim sługą I ucz mnie Twoich ustaw!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Potraktuj przychylnie swego sługę.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6:25&lt;/x&gt;; &lt;x&gt;230 67:2&lt;/x&gt;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2024-04-28T10:56:38Z</dcterms:modified>
</cp:coreProperties>
</file>