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obietnica* jest dokładnie sprawdzona** I Twój sługa*** ją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 sprawdza się dokładnie, Dlatego Twój sługa ją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w pełni wypróbowane, dlatego twój sługa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są doświadczone słowa twoje; dlatego się sługa twój w nich rozkochał.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Ogniste barzo słowo twoje, a sługa twój rozmiłował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wypróbowana jest Twoja mowa i sługa Twój ją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całkowicie czyste, Dlatego kocha je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obietnica jest wypróbowana w ogniu, dlatego kocha ją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pełne ognia, więc miłuje je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ponad wszelką próbę, przeto Twój sługa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bardzo lite, dlatego Twój sługa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twoja jest niezwykle czysta, a sługa twój ją miłuje.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 obietnica, </w:t>
      </w:r>
      <w:r>
        <w:rPr>
          <w:rtl/>
        </w:rPr>
        <w:t>אִמְרָתְָך</w:t>
      </w:r>
      <w:r>
        <w:rPr>
          <w:rtl w:val="0"/>
        </w:rPr>
        <w:t xml:space="preserve"> (’imratecha), l. wypowiedź, zapowiedź, to, co Bóg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22:31&lt;/x&gt;; &lt;x&gt;230 12:7&lt;/x&gt;; &lt;x&gt;230 18:31&lt;/x&gt;; &lt;x&gt;240 30:5&lt;/x&gt;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Twój sługa 5QPs MT G: Twój sługa 11QPs a(kor); Twój obłok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2024-04-28T17:55:19Z</dcterms:modified>
</cp:coreProperties>
</file>