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5"/>
        <w:gridCol w:w="1863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obietnica* jest dokładnie sprawdzona** I Twój sługa*** ją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 obietnica, </w:t>
      </w:r>
      <w:r>
        <w:rPr>
          <w:rtl/>
        </w:rPr>
        <w:t>אִמְרָתְָך</w:t>
      </w:r>
      <w:r>
        <w:rPr>
          <w:rtl w:val="0"/>
        </w:rPr>
        <w:t xml:space="preserve"> (’imratecha), l. wypowiedź, zapowiedź, to, co Bóg mówi.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22:31&lt;/x&gt;; &lt;x&gt;230 12:7&lt;/x&gt;; &lt;x&gt;230 18:31&lt;/x&gt;; &lt;x&gt;240 30:5&lt;/x&gt;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Twój sługa 5QPs MT G: Twój sługa 11QPs a(kor); Twój obłok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2024-04-28T15:31:21Z</dcterms:modified>
</cp:coreProperties>
</file>