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oczy, zanim (wyruszą) nocne straże,* Aby rozmyślać o Twej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ostatnią straż nocną, między 2:00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63:7&lt;/x&gt;; &lt;x&gt;230 77:5&lt;/x&gt;; &lt;x&gt;400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2024-04-27T18:14:07Z</dcterms:modified>
</cp:coreProperties>
</file>