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2083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Przybliżyli się moi prześladowcy, Oddalili się od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Przybliżyli się moi prześladowcy, Dalecy od Twego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Zbliżają się niegodziwi prześladowcy, są daleko od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Przybliżają się, którzy naśladują złości, ci, którzy się od zakonu twego oddalili.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Przybliżyli się przeszladownicy moi ku nieprawości, a oddalili się od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Zbliżają się niegodziwi moi prześladowcy, dalecy oni od Prawa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są ci, którzy prześladują mnie złośliwie, Oddalili się od zakonu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mnie są złośliwi prześladowcy, dalecy od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Zbliżyli się niegodziwi prześladowcy, są oni daleko od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przybliżają się złośliwi prześladowcy, od Twojego prawa są dalecy.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Zbliżają się do mnie ci, co idą za podstępem, a od Twojej nauki się oddalili.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Przybliżyli się ci, którzy się uganiają za rozpasaniem; daleko odeszli od twojego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2024-04-28T03:54:04Z</dcterms:modified>
</cp:coreProperties>
</file>