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1"/>
        <w:gridCol w:w="2298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bliski, JAHWE, A wszystkie Twe przykazania są prawdą.*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bliski, JAHWE, A wszystkie Twe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JAHWE, i wszystkie twoje przykazania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Bliskoś ty jest, Panie! a wszystkie przykazania twoje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Bliskoś ty jest, JAHWE, a wszytkie drogi twoje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blisko, o Panie, i wszystkie Twoje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jesteś, Panie, A wszystkie twe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blisko, JAHWE, a wszystkie Twoje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blisko, JAHWE, i wszystkie Twe nakazy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blisko, o Jahwe, prawdą są wszystkie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Bliskim jesteś Ty, o BOŻE, a wszystkie Twoje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blisko, JAHWE, i wszystkie twoje przykazania są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2024-04-28T14:42:10Z</dcterms:modified>
</cp:coreProperties>
</file>