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0"/>
        <w:gridCol w:w="1771"/>
        <w:gridCol w:w="58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dawna wiedziałem z Twoich postanowień,* Że je ustanowiłeś** na wieki.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 Twoich postanowień, </w:t>
      </w:r>
      <w:r>
        <w:rPr>
          <w:rtl/>
        </w:rPr>
        <w:t>מֵעֵדֹתֶיָך</w:t>
      </w:r>
      <w:r>
        <w:rPr>
          <w:rtl w:val="0"/>
        </w:rPr>
        <w:t xml:space="preserve"> (me‘edotecha) MT: z poznania Ciebie, </w:t>
      </w:r>
      <w:r>
        <w:rPr>
          <w:rtl/>
        </w:rPr>
        <w:t>מדעתכה</w:t>
      </w:r>
      <w:r>
        <w:rPr>
          <w:rtl w:val="0"/>
        </w:rPr>
        <w:t xml:space="preserve"> (meda‘atecha) 11QPs a; z Twoich świadectw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 MT G: mnie 11QPs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2024-04-27T19:29:17Z</dcterms:modified>
</cp:coreProperties>
</file>