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mnie;* Ożyw mnie według Twej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moją sprawę i wykup mnie, Ożyw zgodnie z Twą obietnicą!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wybaw mnie;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przy sprawie mojej, a obroń mię; dla słowa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sąd mój a odkup mię, dla słowa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wybaw mnie; zgodnie z Twą mową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sprawę moją i wyzwól mnie; Ożywiaj mnie według obietnicy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mnie wybaw, zgodnie ze swoją obietnicą zachowaj mnie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Rozsądź moją sprawę i mnie wykup, ożyw mnie słowem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uwolnij mnie, ożyw mnie zgodnie z Twą 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Broń mojej sprawy i mnie wyswobodź; daj mi żyć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poprowadzić moją sprawę sądową i mnie wyratuj; zgodnie ze swą wypowiedzią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2024-04-28T12:46:59Z</dcterms:modified>
</cp:coreProperties>
</file>