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ustawach,* Nie zapominam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ustawach : rm w 11Ps a; rż w 4QPs h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MT: Twoich słów 11Ps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2024-04-27T15:46:40Z</dcterms:modified>
</cp:coreProperties>
</file>