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tak bardzo Jak człowiek, który posiadł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twego słowa jak ten, który znajduje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weselę z wyroku twego, tak jako ten, który znajduje wielkie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ja weselił w wyrokach twoich, jako który nalazł korzyści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mowy jak ten, co zdobył łup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Weselę się z obietnicy twojej Jak ten, który zdobył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obietnicy, jakbym zdobył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Twojej obietnicy jak ten, co znalazł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obietnicy jak ten, który znalazł łup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Twoim słowem, tak jak ten, co znalazł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się raduję z twojej wypowiedzi, jak ktoś, kto znalazł wielki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2024-04-28T10:13:02Z</dcterms:modified>
</cp:coreProperties>
</file>