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Twojej obietnicy Jak ten,* kto zdobył wielki łup.**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ten MT G: Bardziej niż ten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2024-04-27T19:05:12Z</dcterms:modified>
</cp:coreProperties>
</file>