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9"/>
        <w:gridCol w:w="2250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brzydzę się nim, Twoje Prawo* – kocham.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brzydzę się nim, Ale Twoje Prawo —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Nienawidzę kłamstwa i brzydzę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nim, 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miłuję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nienawidzę kłamstwa, i brzydzą się niem; ale zakon twój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Nienawidziałem nieprawości i brzydziłem się, a zakon twój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wstręt mam do niego, a Prawo Twoje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brzydzę się nim, Lecz kocham twój zakon.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kłamstwa, nim się brzydzę, pokochałem zaś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nim się brzydzę, lecz Prawo Twoje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brzydzę się nim, a miłuję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nim się brzydzę; bowiem umiłowałem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fałsz i brzydzę się nim. Prawo twoje umiłowałem.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Prawo MT: Lecz Twoje Prawo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2024-04-28T02:07:23Z</dcterms:modified>
</cp:coreProperties>
</file>