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2"/>
        <w:gridCol w:w="194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kłamstwa i brzydzę się nim, Twoje Prawo* – kocham.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Twoje Prawo MT: Lecz Twoje Prawo 11QPs a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2024-04-28T09:17:08Z</dcterms:modified>
</cp:coreProperties>
</file>