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1"/>
        <w:gridCol w:w="1998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Ujmij się za swym sługą,* Abym żył** i przestrzegał Twego Słowa!***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wspaniałomyślność swemu słudze,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Abym żył i przestrzegał Twego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Okaż dobroć swemu słudze,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żył i przestrzegał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Daruj to słudze twemu, abym żył, a przestrzegał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Gimel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Gimel Czyń dobrze słudze swojemu, aby żył i przestrzegał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dobroć słudze swemu, Abym żył i przestrzegał słowa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Okaż dobro swojemu słudze, abym żył i Twoich słów przestrzegał.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zapłatę Twemu słudze, a będę żył i strzegł słów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to słudze Twojemu, abym żył, a będę przestrzegał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Zlej łaskę na Twojego sługę, abym żył oraz zachował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Działaj względem swego sługi we właściwy sposób, bym żył i bym zachowywał twoje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Ujmij się za swym sługą lub: Postąp wspaniałomyślnie ze swym sługą MT G: Niech będzie osiągnięty (cel) z Twoim sługą (l. niech będzie odpłacone słudze Twemu ) 4QPs h 11Ps a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Abym żył MT G: A będę żył 4QPs h 11Ps a Mss.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Twego Słowa MT: Twoich słów 11Ps a Ms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2024-04-28T13:01:59Z</dcterms:modified>
</cp:coreProperties>
</file>