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me błaganie przed Twoje oblicze* – Wybaw mnie zgodnie z Twoją obietnicą!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me błaganie przed Twoje oblicze — Wybaw mnie zgodnie z Twoją obietnicą!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dojdzie moja prośba przed twoje oblicze, ocal mnie według twojej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prośba moja przed twarz twoję, a według obietnicy twojej wyrwij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modlitwa moja wnidzie przed obliczność twoję, wyrwi mię według mowy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dojdzie do Ciebie moja modlitwa, wyzwól mnie zgodnie z Twym słowem!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Błaganie moje niech dojdzie przed oblicze twoje, Wybaw mnie według obietnicy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modlitwa dojdzie do Ciebie, wybaw mnie według swojego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me błaganie dojdzie do Ciebie, ocal mnie zgodnie z Twoją obietnicą!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przed Twoje oblicze dotrze me błaganie, wybaw mnie zgodnie z Twoją obietnicą.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doszła przed Ciebie ma modlitwa, ocal mnie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wejdzie przed twe oblicze moja prośba o łaskę. Stosownie do swej wypowiedzi racz mnie wyzwolić.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79:11&lt;/x&gt;; &lt;x&gt;230 88:3&lt;/x&gt;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2024-04-28T04:07:31Z</dcterms:modified>
</cp:coreProperties>
</file>