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me błaganie przed Twoje oblicze* – Wybaw mnie zgodnie z Twoją obietnicą!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79:11&lt;/x&gt;; &lt;x&gt;230 88:3&lt;/x&gt;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2024-04-28T11:38:39Z</dcterms:modified>
</cp:coreProperties>
</file>