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2183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pragnę twego zbawienia, a twoje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zbawienia twego pragnę, a 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zbawienia twego, JAHWE, a 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Twojej pomocy, o Panie,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pragnę, Panie, A zakon twój jest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Twojego wybawienia, Panie, 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Ciebie, JAHWE, oczekuję zbawienia, a 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o Jahwe, Twego wybawienia,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do Twojego zbawienia, WIEKUISTY, a Twe Prawo jest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Zatęskniłem za twym wybawieniem, JAHWE ,a prawo twoje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2024-04-28T10:05:46Z</dcterms:modified>
</cp:coreProperties>
</file>