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zabłądziłem jak zagubiona owca, odszukaj swego sługę, Gdyż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zgubiona owca; szukaj twego sługi, bo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jako owca zgubiona, szukajże sługi twego; boć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jako owca, która zginęła: szukaj sługi twego, bom nie zapomniał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owca, która zginęła; szukaj swego sługi, bo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owca zgubiona, szukaj sługi twego, Bo nie zapomniałem o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zagubiona owca – szukaj swego sługi, bo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zagubiona owca, szukaj Twego sługi, bo nie zapominam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owca zagubiona, odszukaj sługę Twojego, bo o Twoich przykazaniach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Tułam się jak zbłąkana owca, odszukaj Twojego sługę, bowiem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zagubiona owca. Szukaj swego sługi, bo nie zapomniałem o twych przykazaniach.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2024-04-28T14:49:30Z</dcterms:modified>
</cp:coreProperties>
</file>