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Jego postanowień* ** (I) szukają Go*** z całego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szczęśliwi są ci, którzy przestrzegają Jego postanowień I szukają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strzegą jego świadectw i szukają go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strzegą świadectw jego, i którzy go ze wszystkiego serca szukają;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pilno pytają o świadectwach jego, szukają go ze wszytkiego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zachowują Jego upomnienia, całym sercem Go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stosują się do napomnień jego, Szukają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Jego napomnień i poszukują Go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słuchają Jego pouczeń, całym sercem szukają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pełnią Jego nakazy, którzy Go całym sercem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визволи мою душу від неправедних губ і від обманливого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strzegą Jego świadectw i dążą do Niego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przestrzegają jego przypomnień; całym sercem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עֵדָה</w:t>
      </w:r>
      <w:r>
        <w:rPr>
          <w:rtl w:val="0"/>
        </w:rPr>
        <w:t xml:space="preserve"> (‘eda h), świadectwo w sensie poświadczonych na piśmie warunków np.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4:9&lt;/x&gt;; &lt;x&gt;230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 MT G: 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całego serca MT G (por.119:20): (cały) czas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2024-04-27T21:52:13Z</dcterms:modified>
</cp:coreProperties>
</file>