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 — Ludzi odstępujących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Zgromiłeś pysznych, przeklęci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odstępują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Wytraciłeś pysznych; przeklęci są ci, którzy błądzą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pyszne: przeklęci, którzy odstępują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pyszałków; przeklęci, co odstępują od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Przeklętych, którzy zbaczają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 – przeklęci odstępcy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pyszałków; przeklęci, którzy uchylają się od Twych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przeklęci, którzy odstępują od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Gromisz dumnych, przeklętych; tych, co zbaczają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przeklętych zuchwalców, którzy zbaczają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2024-04-27T23:06:51Z</dcterms:modified>
</cp:coreProperties>
</file>