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Skarciłeś pysznych, Przeklętych,* którzy zbaczają od Twoich przykazań!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11:28&lt;/x&gt;; &lt;x&gt;50 27:26&lt;/x&gt;; &lt;x&gt;300 11:3&lt;/x&gt;; &lt;x&gt;550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2024-04-27T23:00:09Z</dcterms:modified>
</cp:coreProperties>
</file>