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3"/>
        <w:gridCol w:w="1654"/>
        <w:gridCol w:w="60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zasiadają, spiskują przeciwko mnie, Lecz Twój sługa rozważa Twoje ustawy.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2024-04-28T12:55:13Z</dcterms:modified>
</cp:coreProperties>
</file>