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7"/>
        <w:gridCol w:w="2201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Twoje postanowienia są moją rozkoszą* – Są moimi doradcami.**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Twoje postanowienia są moją rozkoszą — Są moimi doradcami.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świadectwa też są moją rozkoszą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moimi doradcami.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Dalet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Świadectwa twoje zaiste są mojem kochaniem, i radcami 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świadectwa twoje są rozmyślanie moje, i sprawiedliwości twoje radą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Twoje napomnienia są moją rozkoszą, Twoje ustawy są mi doradcami.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ustawy twoje są rozkoszą moją, Doradcami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napomnienia bowiem są dla mnie rozkoszą, moimi doradcami.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Twoje pouczenia są dla mnie rozkoszą, są one moimi doradcami.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Rozkoszą dla mnie są Twoje rozkazy, Twoje prawa - to moi doradcy.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wtedy Twoje świadectwa są mą rozkoszą oraz moimi doradcami.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Kocham także twoje przypomnienia jako mężów należących do mojej rady.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&lt;x&gt;230 119:70&lt;/x&gt;; &lt;x&gt;300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6:4&lt;/x&gt;; &lt;x&gt;610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2024-04-28T08:23:08Z</dcterms:modified>
</cp:coreProperties>
</file>