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mych drogach – odpowiedziałeś mi; Naucz mnie*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27:11&lt;/x&gt;; &lt;x&gt;230 119:64&lt;/x&gt;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2024-04-27T23:31:02Z</dcterms:modified>
</cp:coreProperties>
</file>