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Twych rozporządzeń,* A będę rozmyślał o Twoich cudach!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Twych rozporządzeń 11QPs a(korekta) MT G: Twego rozporządzenia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2024-04-28T11:19:20Z</dcterms:modified>
</cp:coreProperties>
</file>