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2261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swoim Prawem!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a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kłamliwą oddal odemnie, a zakonem twoim udaruj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nieprawości oddal ode mnie, a w zakonie twoim smiłuj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kłamstwa odwracaj ode mnie, daj mi zaś łaskę Twojego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Ucz mię łaskawie zakonu swojego!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 i obdarz mnie swoim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okaż mi łaskę poprzez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kłamstwa, obdarz mnie łaskawie Twoim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drogę fałszu i obdaruj mnie Twoją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Odsuń ode mnie drogę fałszywą i łaskawie obdarz mnie twoim prawem.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2024-04-27T21:16:05Z</dcterms:modified>
</cp:coreProperties>
</file>