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9"/>
        <w:gridCol w:w="1843"/>
        <w:gridCol w:w="5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ode mnie drogę kłamstwa, Obdarz mnie łaskawie swoim Prawem!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2024-04-28T08:53:51Z</dcterms:modified>
</cp:coreProperties>
</file>