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41"/>
        <w:gridCol w:w="2113"/>
        <w:gridCol w:w="52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Obrałem drogę prawdy, Stawiam na Twe rozstrzygnięcia.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2024-04-28T11:28:38Z</dcterms:modified>
</cp:coreProperties>
</file>