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mnie rozsądnym, abym strzegł Twego Prawa, Bym przestrzegał go całym sercem!*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rozsądek, bym trzymał się Twego Prawa I przestrzegał go całym swym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zachował twoje prawo; żebym go przestrzegał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strzegł zakonu twego, ażebym go przestrzegał ze wszystkiego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zrozumienie, a będę się badał zakonu twego i będę go strzegł ze wszytkiego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mnie, bym Prawa Twego przestrzegał, a zachowywał je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zachował zakon twój I przestrzegał go całym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Oświeć mnie, bym zachował Twoje Prawo, a będę go strzegł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zrozumienie, bym mógł badać Twe Prawo i przestrzegać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poznał i zachował Twe Prawo, bym strzegł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 będę strzec Twojego prawa i je zachowam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zrozumieniem, bym przestrzegał twego prawa i bym się go trzymał całym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2024-04-28T06:00:18Z</dcterms:modified>
</cp:coreProperties>
</file>