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swoje rozporządzenia, Aby ich pilnie strzeżono.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2024-04-28T10:24:49Z</dcterms:modified>
</cp:coreProperties>
</file>