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Twoja łaska,* JAHWE,** Twoje zbawienie – zgodnie z Twoją obietnicą,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spocznie na mnie Twoja łaska, JAHWE, I Twe zbawienie — zgodnie z Twą obietnicą,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twoja łaskawość, JAHWE, twoje zbawienie według twego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mię przyjdą litości twoje, Panie! i zbawienie twoje według wyroku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Waw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Niech zstąpi na mnie, Panie, Twoja łaska, Twoje zbawienie, według Twojej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spłynie na mnie łaska twoja, Panie, Zbawienie twoje według obietnicy twojej,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spłynie na mnie Twoja łaska, JAHWE, Twoje zbawienie, zgodnie z Twoją obietnicą,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Twoja łaska, JAHWE, Twoje wybawienie, zgodnie z obietnicą,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Twoja łaska, Jahwe, i Twoje zbawienie zgodnie z Twą 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przyjdą na mnie Twoje łaski, WIEKUISTY, i Twa pomoc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na mnie spłyną przejawy twojej lojalnej życzliwości, JAHWE, wybawienie twoje według twej wypowiedzi,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Twoja łaska MT G: łaska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Niech zstąpi na mnie Twoja łaska, JHWH 11QPs a MT G: I niech zstąpi na mnie łaska JHWH 4QPs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2024-04-28T18:43:10Z</dcterms:modified>
</cp:coreProperties>
</file>