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1"/>
        <w:gridCol w:w="1555"/>
        <w:gridCol w:w="6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zstąpi na mnie Twoja łaska,* JAHWE,** Twoje zbawienie – zgodnie z Twoją obietnicą,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Twoja łaska MT G: łaska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Niech zstąpi na mnie Twoja łaska, JHWH 11QPs a MT G: I niech zstąpi na mnie łaska JHWH 4QPs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2024-04-28T08:03:31Z</dcterms:modified>
</cp:coreProperties>
</file>