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8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odejmuj też nigdy od mych ust słowa prawdy,* Gdyż wyczekuję Twoich rozstrzygnięć!**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 nigdy nie znikło z moich ust słowo prawdy, Ponieważ wyczekuję Twych poleceń!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wyjmuj z moich ust słowa prawdy, bo twoich sądów oczekuję.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wyjmuj z ust moich słowa najprawdziwszego; albowiem sądów twoich oczekuję.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odejmuj nigdy z ust moich słowa prawdy, gdyżem barzo nadzieję miał w sądziech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odbieraj moim ustom słowa prawdy, bo ufam Twoim wyrokom,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odejmuj też nigdy słowa prawdy od ust moich, Gdy pokładam nadzieję w prawach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pozbawiaj moich ust słowa prawdy, bo zaufałem Twoim wyrokom.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odbieraj nigdy moim ustom słowa prawdy, bo zaufałem Twoim wyrokom.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odejmuj od ust moich słowa prawdy, gdyż Twoim wyrokom zaufałem.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długo nie pozbawiaj mych ust słowa prawdy, gdyż oczekuję Twych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mych ust nie zabieraj całkowicie słowa prawdy, bo wyczekuję twego sądowniczego rozstrzygnięcia.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 prawdy 11QPs a MT G: słowa Twojej prawdy 4QPs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Twoich rozstrzygnięć 4QPs g MT G: Twoich słów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2024-04-28T07:07:18Z</dcterms:modified>
</cp:coreProperties>
</file>