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strzec będę Twego Prawa – Na wieki i 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wieki i na zawsze MT G: Na zawsze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2024-04-28T15:48:24Z</dcterms:modified>
</cp:coreProperties>
</file>