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2144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żył tak, jak żyje człowiek wolny,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szukam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chodził drogą przestronną,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ustawicznie będę chodził na przestrzeństwie, bom się dopytał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chodziłem na przestrzeństwie, iżem pilnie szukał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drogą przestronną, bo szukam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będę na wolności, Bo szukam rozkazów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przestronną drogą,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kroczyć swobodnie, bo kieruję się Twoimi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kroczył drogą przestronną,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chodził w wolności, bo pragnę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przechadzać się będę w miejscu przestronnym, szukam bowiem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2024-04-28T14:03:34Z</dcterms:modified>
</cp:coreProperties>
</file>