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królów przedstawię Twe świadectwa* I nie będę się wstydził.**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&lt;x&gt;510 9:15&lt;/x&gt;; &lt;x&gt;510 25:10&lt;/x&gt;;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8:38&lt;/x&gt;;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2024-04-27T22:24:31Z</dcterms:modified>
</cp:coreProperties>
</file>